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567"/>
        <w:jc w:val="right"/>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Дело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№05-0912/2606/2024</w:t>
      </w:r>
    </w:p>
    <w:p>
      <w:pPr>
        <w:spacing w:before="0" w:after="0"/>
        <w:ind w:firstLine="567"/>
        <w:jc w:val="right"/>
        <w:rPr>
          <w:sz w:val="27"/>
          <w:szCs w:val="27"/>
        </w:rPr>
      </w:pPr>
      <w:r>
        <w:rPr>
          <w:rFonts w:ascii="Times New Roman" w:eastAsia="Times New Roman" w:hAnsi="Times New Roman" w:cs="Times New Roman"/>
          <w:sz w:val="27"/>
          <w:szCs w:val="27"/>
        </w:rPr>
        <w:t>УИД 86MS0061-01-2024-003608-02</w:t>
      </w:r>
    </w:p>
    <w:p>
      <w:pPr>
        <w:spacing w:before="0" w:after="0"/>
        <w:ind w:firstLine="567"/>
        <w:jc w:val="right"/>
        <w:rPr>
          <w:sz w:val="27"/>
          <w:szCs w:val="27"/>
        </w:rPr>
      </w:pPr>
    </w:p>
    <w:p>
      <w:pPr>
        <w:spacing w:before="0" w:after="0"/>
        <w:jc w:val="center"/>
        <w:rPr>
          <w:sz w:val="27"/>
          <w:szCs w:val="27"/>
        </w:rPr>
      </w:pPr>
      <w:r>
        <w:rPr>
          <w:rFonts w:ascii="Times New Roman" w:eastAsia="Times New Roman" w:hAnsi="Times New Roman" w:cs="Times New Roman"/>
          <w:sz w:val="27"/>
          <w:szCs w:val="27"/>
        </w:rPr>
        <w:t>ПОСТАНОВЛЕНИЕ</w:t>
      </w:r>
    </w:p>
    <w:p>
      <w:pPr>
        <w:spacing w:before="0" w:after="0"/>
        <w:jc w:val="center"/>
        <w:rPr>
          <w:sz w:val="27"/>
          <w:szCs w:val="27"/>
        </w:rPr>
      </w:pPr>
      <w:r>
        <w:rPr>
          <w:rFonts w:ascii="Times New Roman" w:eastAsia="Times New Roman" w:hAnsi="Times New Roman" w:cs="Times New Roman"/>
          <w:sz w:val="27"/>
          <w:szCs w:val="27"/>
        </w:rPr>
        <w:t>по делу об административном правонарушении</w:t>
      </w:r>
    </w:p>
    <w:p>
      <w:pPr>
        <w:spacing w:before="0" w:after="0"/>
        <w:rPr>
          <w:sz w:val="27"/>
          <w:szCs w:val="27"/>
        </w:rPr>
      </w:pPr>
    </w:p>
    <w:p>
      <w:pPr>
        <w:spacing w:before="0" w:after="0"/>
        <w:jc w:val="both"/>
        <w:rPr>
          <w:sz w:val="27"/>
          <w:szCs w:val="27"/>
        </w:rPr>
      </w:pPr>
      <w:r>
        <w:rPr>
          <w:rFonts w:ascii="Times New Roman" w:eastAsia="Times New Roman" w:hAnsi="Times New Roman" w:cs="Times New Roman"/>
          <w:sz w:val="27"/>
          <w:szCs w:val="27"/>
        </w:rPr>
        <w:t>10 апреля</w:t>
      </w:r>
      <w:r>
        <w:rPr>
          <w:rFonts w:ascii="Times New Roman" w:eastAsia="Times New Roman" w:hAnsi="Times New Roman" w:cs="Times New Roman"/>
          <w:sz w:val="27"/>
          <w:szCs w:val="27"/>
        </w:rPr>
        <w:t xml:space="preserve"> 2024</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года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город Сургут </w:t>
      </w:r>
    </w:p>
    <w:p>
      <w:pPr>
        <w:spacing w:before="0" w:after="0"/>
        <w:jc w:val="both"/>
        <w:rPr>
          <w:sz w:val="27"/>
          <w:szCs w:val="27"/>
        </w:rPr>
      </w:pPr>
    </w:p>
    <w:p>
      <w:pPr>
        <w:spacing w:before="0" w:after="0"/>
        <w:ind w:firstLine="567"/>
        <w:jc w:val="both"/>
        <w:rPr>
          <w:sz w:val="27"/>
          <w:szCs w:val="27"/>
        </w:rPr>
      </w:pPr>
      <w:r>
        <w:rPr>
          <w:rFonts w:ascii="Times New Roman" w:eastAsia="Times New Roman" w:hAnsi="Times New Roman" w:cs="Times New Roman"/>
          <w:sz w:val="27"/>
          <w:szCs w:val="27"/>
        </w:rPr>
        <w:t>Исполняющий обязанности м</w:t>
      </w:r>
      <w:r>
        <w:rPr>
          <w:rFonts w:ascii="Times New Roman" w:eastAsia="Times New Roman" w:hAnsi="Times New Roman" w:cs="Times New Roman"/>
          <w:sz w:val="27"/>
          <w:szCs w:val="27"/>
        </w:rPr>
        <w:t>ирово</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xml:space="preserve"> суд</w:t>
      </w:r>
      <w:r>
        <w:rPr>
          <w:rFonts w:ascii="Times New Roman" w:eastAsia="Times New Roman" w:hAnsi="Times New Roman" w:cs="Times New Roman"/>
          <w:sz w:val="27"/>
          <w:szCs w:val="27"/>
        </w:rPr>
        <w:t>ь</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xml:space="preserve"> судебного участка № </w:t>
      </w:r>
      <w:r>
        <w:rPr>
          <w:rFonts w:ascii="Times New Roman" w:eastAsia="Times New Roman" w:hAnsi="Times New Roman" w:cs="Times New Roman"/>
          <w:sz w:val="27"/>
          <w:szCs w:val="27"/>
        </w:rPr>
        <w:t>6</w:t>
      </w:r>
      <w:r>
        <w:rPr>
          <w:rFonts w:ascii="Times New Roman" w:eastAsia="Times New Roman" w:hAnsi="Times New Roman" w:cs="Times New Roman"/>
          <w:sz w:val="27"/>
          <w:szCs w:val="27"/>
        </w:rPr>
        <w:t xml:space="preserve"> Сургутского судебного района города окружного значения Сургута Ханты-Мансийского автономного округа – Югры Романова И.А.,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расположенного</w:t>
      </w:r>
      <w:r>
        <w:rPr>
          <w:rFonts w:ascii="Times New Roman" w:eastAsia="Times New Roman" w:hAnsi="Times New Roman" w:cs="Times New Roman"/>
          <w:sz w:val="27"/>
          <w:szCs w:val="27"/>
        </w:rPr>
        <w:t xml:space="preserve"> по адресу: Тюменская область, г. Сургут, ул. </w:t>
      </w:r>
      <w:r>
        <w:rPr>
          <w:rFonts w:ascii="Times New Roman" w:eastAsia="Times New Roman" w:hAnsi="Times New Roman" w:cs="Times New Roman"/>
          <w:sz w:val="27"/>
          <w:szCs w:val="27"/>
        </w:rPr>
        <w:t xml:space="preserve">Гагарина д. 9 </w:t>
      </w:r>
      <w:r>
        <w:rPr>
          <w:rFonts w:ascii="Times New Roman" w:eastAsia="Times New Roman" w:hAnsi="Times New Roman" w:cs="Times New Roman"/>
          <w:sz w:val="27"/>
          <w:szCs w:val="27"/>
        </w:rPr>
        <w:t>каб</w:t>
      </w:r>
      <w:r>
        <w:rPr>
          <w:rFonts w:ascii="Times New Roman" w:eastAsia="Times New Roman" w:hAnsi="Times New Roman" w:cs="Times New Roman"/>
          <w:sz w:val="27"/>
          <w:szCs w:val="27"/>
        </w:rPr>
        <w:t>. 410</w:t>
      </w:r>
      <w:r>
        <w:rPr>
          <w:rFonts w:ascii="Times New Roman" w:eastAsia="Times New Roman" w:hAnsi="Times New Roman" w:cs="Times New Roman"/>
          <w:sz w:val="27"/>
          <w:szCs w:val="27"/>
        </w:rPr>
        <w:t>,</w:t>
      </w:r>
    </w:p>
    <w:p>
      <w:pPr>
        <w:spacing w:before="0" w:after="0"/>
        <w:ind w:firstLine="567"/>
        <w:jc w:val="both"/>
        <w:rPr>
          <w:sz w:val="27"/>
          <w:szCs w:val="27"/>
        </w:rPr>
      </w:pPr>
      <w:r>
        <w:rPr>
          <w:rFonts w:ascii="Times New Roman" w:eastAsia="Times New Roman" w:hAnsi="Times New Roman" w:cs="Times New Roman"/>
          <w:sz w:val="27"/>
          <w:szCs w:val="27"/>
        </w:rPr>
        <w:t xml:space="preserve">рассмотрев материалы дела об административном правонарушении, предусмотренном ч. </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 xml:space="preserve"> ст. 12.</w:t>
      </w:r>
      <w:r>
        <w:rPr>
          <w:rFonts w:ascii="Times New Roman" w:eastAsia="Times New Roman" w:hAnsi="Times New Roman" w:cs="Times New Roman"/>
          <w:sz w:val="27"/>
          <w:szCs w:val="27"/>
        </w:rPr>
        <w:t>15</w:t>
      </w:r>
      <w:r>
        <w:rPr>
          <w:rFonts w:ascii="Times New Roman" w:eastAsia="Times New Roman" w:hAnsi="Times New Roman" w:cs="Times New Roman"/>
          <w:sz w:val="27"/>
          <w:szCs w:val="27"/>
        </w:rPr>
        <w:t xml:space="preserve"> КоАП РФ, в </w:t>
      </w:r>
      <w:r>
        <w:rPr>
          <w:rFonts w:ascii="Times New Roman" w:eastAsia="Times New Roman" w:hAnsi="Times New Roman" w:cs="Times New Roman"/>
          <w:sz w:val="27"/>
          <w:szCs w:val="27"/>
        </w:rPr>
        <w:t xml:space="preserve">отношении </w:t>
      </w:r>
      <w:r>
        <w:rPr>
          <w:rFonts w:ascii="Times New Roman" w:eastAsia="Times New Roman" w:hAnsi="Times New Roman" w:cs="Times New Roman"/>
          <w:sz w:val="27"/>
          <w:szCs w:val="27"/>
        </w:rPr>
        <w:t xml:space="preserve">Мкртчяна Степана </w:t>
      </w:r>
      <w:r>
        <w:rPr>
          <w:rFonts w:ascii="Times New Roman" w:eastAsia="Times New Roman" w:hAnsi="Times New Roman" w:cs="Times New Roman"/>
          <w:sz w:val="27"/>
          <w:szCs w:val="27"/>
        </w:rPr>
        <w:t>Леваевича</w:t>
      </w:r>
      <w:r>
        <w:rPr>
          <w:rFonts w:ascii="Times New Roman" w:eastAsia="Times New Roman" w:hAnsi="Times New Roman" w:cs="Times New Roman"/>
          <w:sz w:val="27"/>
          <w:szCs w:val="27"/>
        </w:rPr>
        <w:t xml:space="preserve">, </w:t>
      </w:r>
      <w:r>
        <w:rPr>
          <w:rStyle w:val="cat-ExternalSystemDefinedgrp-37rplc-8"/>
          <w:rFonts w:ascii="Times New Roman" w:eastAsia="Times New Roman" w:hAnsi="Times New Roman" w:cs="Times New Roman"/>
          <w:sz w:val="27"/>
          <w:szCs w:val="27"/>
        </w:rPr>
        <w:t>...</w:t>
      </w:r>
      <w:r>
        <w:rPr>
          <w:rStyle w:val="cat-PassportDatagrp-24rplc-9"/>
          <w:rFonts w:ascii="Times New Roman" w:eastAsia="Times New Roman" w:hAnsi="Times New Roman" w:cs="Times New Roman"/>
          <w:sz w:val="27"/>
          <w:szCs w:val="27"/>
        </w:rPr>
        <w:t>паспортные данные</w:t>
      </w:r>
      <w:r>
        <w:rPr>
          <w:rFonts w:ascii="Times New Roman" w:eastAsia="Times New Roman" w:hAnsi="Times New Roman" w:cs="Times New Roman"/>
          <w:sz w:val="27"/>
          <w:szCs w:val="27"/>
        </w:rPr>
        <w:t>, г</w:t>
      </w:r>
      <w:r>
        <w:rPr>
          <w:rFonts w:ascii="Times New Roman" w:eastAsia="Times New Roman" w:hAnsi="Times New Roman" w:cs="Times New Roman"/>
          <w:sz w:val="27"/>
          <w:szCs w:val="27"/>
        </w:rPr>
        <w:t>раждани</w:t>
      </w:r>
      <w:r>
        <w:rPr>
          <w:rFonts w:ascii="Times New Roman" w:eastAsia="Times New Roman" w:hAnsi="Times New Roman" w:cs="Times New Roman"/>
          <w:sz w:val="27"/>
          <w:szCs w:val="27"/>
        </w:rPr>
        <w:t>на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Армении</w:t>
      </w:r>
      <w:r>
        <w:rPr>
          <w:rFonts w:ascii="Times New Roman" w:eastAsia="Times New Roman" w:hAnsi="Times New Roman" w:cs="Times New Roman"/>
          <w:sz w:val="27"/>
          <w:szCs w:val="27"/>
        </w:rPr>
        <w:t>, зарегистрированно</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xml:space="preserve"> по адресу:</w:t>
      </w:r>
      <w:r>
        <w:rPr>
          <w:rFonts w:ascii="Times New Roman" w:eastAsia="Times New Roman" w:hAnsi="Times New Roman" w:cs="Times New Roman"/>
          <w:sz w:val="27"/>
          <w:szCs w:val="27"/>
        </w:rPr>
        <w:t xml:space="preserve"> </w:t>
      </w:r>
      <w:r>
        <w:rPr>
          <w:rStyle w:val="cat-UserDefinedgrp-38rplc-11"/>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не </w:t>
      </w:r>
      <w:r>
        <w:rPr>
          <w:rFonts w:ascii="Times New Roman" w:eastAsia="Times New Roman" w:hAnsi="Times New Roman" w:cs="Times New Roman"/>
          <w:sz w:val="27"/>
          <w:szCs w:val="27"/>
        </w:rPr>
        <w:t>работающе</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w:t>
      </w:r>
    </w:p>
    <w:p>
      <w:pPr>
        <w:spacing w:before="0" w:after="0"/>
        <w:ind w:firstLine="567"/>
        <w:jc w:val="center"/>
        <w:rPr>
          <w:sz w:val="27"/>
          <w:szCs w:val="27"/>
        </w:rPr>
      </w:pPr>
      <w:r>
        <w:rPr>
          <w:rFonts w:ascii="Times New Roman" w:eastAsia="Times New Roman" w:hAnsi="Times New Roman" w:cs="Times New Roman"/>
          <w:sz w:val="27"/>
          <w:szCs w:val="27"/>
        </w:rPr>
        <w:t>у</w:t>
      </w:r>
      <w:r>
        <w:rPr>
          <w:rFonts w:ascii="Times New Roman" w:eastAsia="Times New Roman" w:hAnsi="Times New Roman" w:cs="Times New Roman"/>
          <w:sz w:val="27"/>
          <w:szCs w:val="27"/>
        </w:rPr>
        <w:t>становил</w:t>
      </w:r>
      <w:r>
        <w:rPr>
          <w:rFonts w:ascii="Times New Roman" w:eastAsia="Times New Roman" w:hAnsi="Times New Roman" w:cs="Times New Roman"/>
          <w:sz w:val="27"/>
          <w:szCs w:val="27"/>
        </w:rPr>
        <w:t>:</w:t>
      </w:r>
    </w:p>
    <w:p>
      <w:pPr>
        <w:spacing w:before="0" w:after="0"/>
        <w:ind w:firstLine="567"/>
        <w:jc w:val="center"/>
        <w:rPr>
          <w:sz w:val="27"/>
          <w:szCs w:val="27"/>
        </w:rPr>
      </w:pPr>
    </w:p>
    <w:p>
      <w:pPr>
        <w:spacing w:before="0" w:after="0"/>
        <w:ind w:firstLine="567"/>
        <w:jc w:val="both"/>
        <w:rPr>
          <w:sz w:val="27"/>
          <w:szCs w:val="27"/>
        </w:rPr>
      </w:pPr>
      <w:r>
        <w:rPr>
          <w:rStyle w:val="cat-UserDefinedgrp-39rplc-14"/>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Мкртчян С.Л.</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управляя транспортным средством </w:t>
      </w:r>
      <w:r>
        <w:rPr>
          <w:rStyle w:val="cat-CarMakeModelgrp-26rplc-18"/>
          <w:rFonts w:ascii="Times New Roman" w:eastAsia="Times New Roman" w:hAnsi="Times New Roman" w:cs="Times New Roman"/>
          <w:sz w:val="27"/>
          <w:szCs w:val="27"/>
        </w:rPr>
        <w:t>марка автомобиля</w:t>
      </w:r>
      <w:r>
        <w:rPr>
          <w:rFonts w:ascii="Times New Roman" w:eastAsia="Times New Roman" w:hAnsi="Times New Roman" w:cs="Times New Roman"/>
          <w:sz w:val="27"/>
          <w:szCs w:val="27"/>
        </w:rPr>
        <w:t xml:space="preserve"> </w:t>
      </w:r>
      <w:r>
        <w:rPr>
          <w:rStyle w:val="cat-UserDefinedgrp-40rplc-19"/>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CarNumbergrp-27rplc-20"/>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совершил обгон </w:t>
      </w:r>
      <w:r>
        <w:rPr>
          <w:rFonts w:ascii="Times New Roman" w:eastAsia="Times New Roman" w:hAnsi="Times New Roman" w:cs="Times New Roman"/>
          <w:sz w:val="27"/>
          <w:szCs w:val="27"/>
        </w:rPr>
        <w:t xml:space="preserve">грузового </w:t>
      </w:r>
      <w:r>
        <w:rPr>
          <w:rFonts w:ascii="Times New Roman" w:eastAsia="Times New Roman" w:hAnsi="Times New Roman" w:cs="Times New Roman"/>
          <w:sz w:val="27"/>
          <w:szCs w:val="27"/>
        </w:rPr>
        <w:t>т</w:t>
      </w:r>
      <w:r>
        <w:rPr>
          <w:rFonts w:ascii="Times New Roman" w:eastAsia="Times New Roman" w:hAnsi="Times New Roman" w:cs="Times New Roman"/>
          <w:sz w:val="27"/>
          <w:szCs w:val="27"/>
        </w:rPr>
        <w:t>ранспортного средства</w:t>
      </w:r>
      <w:r>
        <w:rPr>
          <w:rFonts w:ascii="Times New Roman" w:eastAsia="Times New Roman" w:hAnsi="Times New Roman" w:cs="Times New Roman"/>
          <w:sz w:val="27"/>
          <w:szCs w:val="27"/>
        </w:rPr>
        <w:t xml:space="preserve">, с выездом на полосу встречного движения, </w:t>
      </w:r>
      <w:r>
        <w:rPr>
          <w:rFonts w:ascii="Times New Roman" w:eastAsia="Times New Roman" w:hAnsi="Times New Roman" w:cs="Times New Roman"/>
          <w:sz w:val="27"/>
          <w:szCs w:val="27"/>
        </w:rPr>
        <w:t>в зоне действия</w:t>
      </w:r>
      <w:r>
        <w:rPr>
          <w:rFonts w:ascii="Times New Roman" w:eastAsia="Times New Roman" w:hAnsi="Times New Roman" w:cs="Times New Roman"/>
          <w:sz w:val="27"/>
          <w:szCs w:val="27"/>
        </w:rPr>
        <w:t xml:space="preserve"> дорожного знака 3.20 «Обгон запрещен», </w:t>
      </w:r>
      <w:r>
        <w:rPr>
          <w:rFonts w:ascii="Times New Roman" w:eastAsia="Times New Roman" w:hAnsi="Times New Roman" w:cs="Times New Roman"/>
          <w:sz w:val="27"/>
          <w:szCs w:val="27"/>
        </w:rPr>
        <w:t>чем нарушил</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п.п</w:t>
      </w:r>
      <w:r>
        <w:rPr>
          <w:rFonts w:ascii="Times New Roman" w:eastAsia="Times New Roman" w:hAnsi="Times New Roman" w:cs="Times New Roman"/>
          <w:sz w:val="27"/>
          <w:szCs w:val="27"/>
        </w:rPr>
        <w:t>. 1.3</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ПДД РФ.</w:t>
      </w:r>
    </w:p>
    <w:p>
      <w:pPr>
        <w:spacing w:before="0" w:after="0"/>
        <w:ind w:firstLine="567"/>
        <w:jc w:val="both"/>
        <w:rPr>
          <w:sz w:val="27"/>
          <w:szCs w:val="27"/>
        </w:rPr>
      </w:pPr>
      <w:r>
        <w:rPr>
          <w:rFonts w:ascii="Times New Roman" w:eastAsia="Times New Roman" w:hAnsi="Times New Roman" w:cs="Times New Roman"/>
          <w:sz w:val="27"/>
          <w:szCs w:val="27"/>
        </w:rPr>
        <w:t>Мкртчян С.Л.</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19</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0</w:t>
      </w:r>
      <w:r>
        <w:rPr>
          <w:rFonts w:ascii="Times New Roman" w:eastAsia="Times New Roman" w:hAnsi="Times New Roman" w:cs="Times New Roman"/>
          <w:sz w:val="27"/>
          <w:szCs w:val="27"/>
        </w:rPr>
        <w:t>1</w:t>
      </w:r>
      <w:r>
        <w:rPr>
          <w:rFonts w:ascii="Times New Roman" w:eastAsia="Times New Roman" w:hAnsi="Times New Roman" w:cs="Times New Roman"/>
          <w:sz w:val="27"/>
          <w:szCs w:val="27"/>
        </w:rPr>
        <w:t>.202</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г. заявил ходатайство о направ</w:t>
      </w:r>
      <w:r>
        <w:rPr>
          <w:rFonts w:ascii="Times New Roman" w:eastAsia="Times New Roman" w:hAnsi="Times New Roman" w:cs="Times New Roman"/>
          <w:sz w:val="27"/>
          <w:szCs w:val="27"/>
        </w:rPr>
        <w:t>л</w:t>
      </w:r>
      <w:r>
        <w:rPr>
          <w:rFonts w:ascii="Times New Roman" w:eastAsia="Times New Roman" w:hAnsi="Times New Roman" w:cs="Times New Roman"/>
          <w:sz w:val="27"/>
          <w:szCs w:val="27"/>
        </w:rPr>
        <w:t xml:space="preserve">ении материалов дела </w:t>
      </w:r>
      <w:r>
        <w:rPr>
          <w:rFonts w:ascii="Times New Roman" w:eastAsia="Times New Roman" w:hAnsi="Times New Roman" w:cs="Times New Roman"/>
          <w:sz w:val="27"/>
          <w:szCs w:val="27"/>
        </w:rPr>
        <w:t>для рассмотрения по месту его жительства в г. Сургут</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xml:space="preserve">. Определением </w:t>
      </w:r>
      <w:r>
        <w:rPr>
          <w:rFonts w:ascii="Times New Roman" w:eastAsia="Times New Roman" w:hAnsi="Times New Roman" w:cs="Times New Roman"/>
          <w:sz w:val="27"/>
          <w:szCs w:val="27"/>
        </w:rPr>
        <w:t xml:space="preserve">от </w:t>
      </w:r>
      <w:r>
        <w:rPr>
          <w:rFonts w:ascii="Times New Roman" w:eastAsia="Times New Roman" w:hAnsi="Times New Roman" w:cs="Times New Roman"/>
          <w:sz w:val="27"/>
          <w:szCs w:val="27"/>
        </w:rPr>
        <w:t>22</w:t>
      </w:r>
      <w:r>
        <w:rPr>
          <w:rFonts w:ascii="Times New Roman" w:eastAsia="Times New Roman" w:hAnsi="Times New Roman" w:cs="Times New Roman"/>
          <w:sz w:val="27"/>
          <w:szCs w:val="27"/>
        </w:rPr>
        <w:t>.0</w:t>
      </w:r>
      <w:r>
        <w:rPr>
          <w:rFonts w:ascii="Times New Roman" w:eastAsia="Times New Roman" w:hAnsi="Times New Roman" w:cs="Times New Roman"/>
          <w:sz w:val="27"/>
          <w:szCs w:val="27"/>
        </w:rPr>
        <w:t>1</w:t>
      </w:r>
      <w:r>
        <w:rPr>
          <w:rFonts w:ascii="Times New Roman" w:eastAsia="Times New Roman" w:hAnsi="Times New Roman" w:cs="Times New Roman"/>
          <w:sz w:val="27"/>
          <w:szCs w:val="27"/>
        </w:rPr>
        <w:t>.2024</w:t>
      </w:r>
      <w:r>
        <w:rPr>
          <w:rFonts w:ascii="Times New Roman" w:eastAsia="Times New Roman" w:hAnsi="Times New Roman" w:cs="Times New Roman"/>
          <w:sz w:val="27"/>
          <w:szCs w:val="27"/>
        </w:rPr>
        <w:t xml:space="preserve">г. ходатайство </w:t>
      </w:r>
      <w:r>
        <w:rPr>
          <w:rFonts w:ascii="Times New Roman" w:eastAsia="Times New Roman" w:hAnsi="Times New Roman" w:cs="Times New Roman"/>
          <w:sz w:val="27"/>
          <w:szCs w:val="27"/>
        </w:rPr>
        <w:t>Мкртчяна С.Л.</w:t>
      </w:r>
      <w:r>
        <w:rPr>
          <w:rFonts w:ascii="Times New Roman" w:eastAsia="Times New Roman" w:hAnsi="Times New Roman" w:cs="Times New Roman"/>
          <w:sz w:val="27"/>
          <w:szCs w:val="27"/>
        </w:rPr>
        <w:t xml:space="preserve"> было удовлетворено</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Дело об административном правонарушении в отношении </w:t>
      </w:r>
      <w:r>
        <w:rPr>
          <w:rFonts w:ascii="Times New Roman" w:eastAsia="Times New Roman" w:hAnsi="Times New Roman" w:cs="Times New Roman"/>
          <w:sz w:val="27"/>
          <w:szCs w:val="27"/>
        </w:rPr>
        <w:t>Мкртчяна С.Л.</w:t>
      </w:r>
      <w:r>
        <w:rPr>
          <w:rFonts w:ascii="Times New Roman" w:eastAsia="Times New Roman" w:hAnsi="Times New Roman" w:cs="Times New Roman"/>
          <w:sz w:val="27"/>
          <w:szCs w:val="27"/>
        </w:rPr>
        <w:t xml:space="preserve"> поступило на судебный участок </w:t>
      </w:r>
      <w:r>
        <w:rPr>
          <w:rFonts w:ascii="Times New Roman" w:eastAsia="Times New Roman" w:hAnsi="Times New Roman" w:cs="Times New Roman"/>
          <w:sz w:val="27"/>
          <w:szCs w:val="27"/>
        </w:rPr>
        <w:t>29</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0</w:t>
      </w:r>
      <w:r>
        <w:rPr>
          <w:rFonts w:ascii="Times New Roman" w:eastAsia="Times New Roman" w:hAnsi="Times New Roman" w:cs="Times New Roman"/>
          <w:sz w:val="27"/>
          <w:szCs w:val="27"/>
        </w:rPr>
        <w:t>3</w:t>
      </w:r>
      <w:r>
        <w:rPr>
          <w:rFonts w:ascii="Times New Roman" w:eastAsia="Times New Roman" w:hAnsi="Times New Roman" w:cs="Times New Roman"/>
          <w:sz w:val="27"/>
          <w:szCs w:val="27"/>
        </w:rPr>
        <w:t>.202</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г.</w:t>
      </w:r>
    </w:p>
    <w:p>
      <w:pPr>
        <w:spacing w:before="0" w:after="0"/>
        <w:ind w:firstLine="567"/>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Мкртчян С.Л.</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судебно</w:t>
      </w:r>
      <w:r>
        <w:rPr>
          <w:rFonts w:ascii="Times New Roman" w:eastAsia="Times New Roman" w:hAnsi="Times New Roman" w:cs="Times New Roman"/>
          <w:sz w:val="27"/>
          <w:szCs w:val="27"/>
        </w:rPr>
        <w:t>м заседании ходатайств не заявлял, вину в совершении правонарушения признал, пояснил, что не заметил знак, поэтому совершил обгон.</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В подтверждение виновности </w:t>
      </w:r>
      <w:r>
        <w:rPr>
          <w:rFonts w:ascii="Times New Roman" w:eastAsia="Times New Roman" w:hAnsi="Times New Roman" w:cs="Times New Roman"/>
          <w:sz w:val="27"/>
          <w:szCs w:val="27"/>
        </w:rPr>
        <w:t>Мкртчяна С.Л.</w:t>
      </w:r>
      <w:r>
        <w:rPr>
          <w:rFonts w:ascii="Times New Roman" w:eastAsia="Times New Roman" w:hAnsi="Times New Roman" w:cs="Times New Roman"/>
          <w:sz w:val="27"/>
          <w:szCs w:val="27"/>
        </w:rPr>
        <w:t xml:space="preserve"> в совершении административного правонарушения суду представлены следующие доказательства: </w:t>
      </w:r>
    </w:p>
    <w:p>
      <w:pPr>
        <w:spacing w:before="0" w:after="0"/>
        <w:jc w:val="both"/>
        <w:rPr>
          <w:sz w:val="27"/>
          <w:szCs w:val="27"/>
        </w:rPr>
      </w:pPr>
      <w:r>
        <w:rPr>
          <w:rFonts w:ascii="Times New Roman" w:eastAsia="Times New Roman" w:hAnsi="Times New Roman" w:cs="Times New Roman"/>
          <w:sz w:val="27"/>
          <w:szCs w:val="27"/>
        </w:rPr>
        <w:t xml:space="preserve">- протокол об административном </w:t>
      </w:r>
      <w:r>
        <w:rPr>
          <w:rFonts w:ascii="Times New Roman" w:eastAsia="Times New Roman" w:hAnsi="Times New Roman" w:cs="Times New Roman"/>
          <w:sz w:val="27"/>
          <w:szCs w:val="27"/>
        </w:rPr>
        <w:t>правонарушении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86ХМ №</w:t>
      </w:r>
      <w:r>
        <w:rPr>
          <w:rFonts w:ascii="Times New Roman" w:eastAsia="Times New Roman" w:hAnsi="Times New Roman" w:cs="Times New Roman"/>
          <w:sz w:val="27"/>
          <w:szCs w:val="27"/>
        </w:rPr>
        <w:t>561084</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от </w:t>
      </w:r>
      <w:r>
        <w:rPr>
          <w:rFonts w:ascii="Times New Roman" w:eastAsia="Times New Roman" w:hAnsi="Times New Roman" w:cs="Times New Roman"/>
          <w:sz w:val="27"/>
          <w:szCs w:val="27"/>
        </w:rPr>
        <w:t>19</w:t>
      </w:r>
      <w:r>
        <w:rPr>
          <w:rFonts w:ascii="Times New Roman" w:eastAsia="Times New Roman" w:hAnsi="Times New Roman" w:cs="Times New Roman"/>
          <w:sz w:val="27"/>
          <w:szCs w:val="27"/>
        </w:rPr>
        <w:t>.0</w:t>
      </w:r>
      <w:r>
        <w:rPr>
          <w:rFonts w:ascii="Times New Roman" w:eastAsia="Times New Roman" w:hAnsi="Times New Roman" w:cs="Times New Roman"/>
          <w:sz w:val="27"/>
          <w:szCs w:val="27"/>
        </w:rPr>
        <w:t>1</w:t>
      </w:r>
      <w:r>
        <w:rPr>
          <w:rFonts w:ascii="Times New Roman" w:eastAsia="Times New Roman" w:hAnsi="Times New Roman" w:cs="Times New Roman"/>
          <w:sz w:val="27"/>
          <w:szCs w:val="27"/>
        </w:rPr>
        <w:t>.2024</w:t>
      </w:r>
      <w:r>
        <w:rPr>
          <w:rFonts w:ascii="Times New Roman" w:eastAsia="Times New Roman" w:hAnsi="Times New Roman" w:cs="Times New Roman"/>
          <w:sz w:val="27"/>
          <w:szCs w:val="27"/>
        </w:rPr>
        <w:t xml:space="preserve"> г</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схема нарушения от </w:t>
      </w:r>
      <w:r>
        <w:rPr>
          <w:rFonts w:ascii="Times New Roman" w:eastAsia="Times New Roman" w:hAnsi="Times New Roman" w:cs="Times New Roman"/>
          <w:sz w:val="27"/>
          <w:szCs w:val="27"/>
        </w:rPr>
        <w:t>2</w:t>
      </w:r>
      <w:r>
        <w:rPr>
          <w:rFonts w:ascii="Times New Roman" w:eastAsia="Times New Roman" w:hAnsi="Times New Roman" w:cs="Times New Roman"/>
          <w:sz w:val="27"/>
          <w:szCs w:val="27"/>
        </w:rPr>
        <w:t>9</w:t>
      </w:r>
      <w:r>
        <w:rPr>
          <w:rFonts w:ascii="Times New Roman" w:eastAsia="Times New Roman" w:hAnsi="Times New Roman" w:cs="Times New Roman"/>
          <w:sz w:val="27"/>
          <w:szCs w:val="27"/>
        </w:rPr>
        <w:t>.0</w:t>
      </w:r>
      <w:r>
        <w:rPr>
          <w:rFonts w:ascii="Times New Roman" w:eastAsia="Times New Roman" w:hAnsi="Times New Roman" w:cs="Times New Roman"/>
          <w:sz w:val="27"/>
          <w:szCs w:val="27"/>
        </w:rPr>
        <w:t>1</w:t>
      </w:r>
      <w:r>
        <w:rPr>
          <w:rFonts w:ascii="Times New Roman" w:eastAsia="Times New Roman" w:hAnsi="Times New Roman" w:cs="Times New Roman"/>
          <w:sz w:val="27"/>
          <w:szCs w:val="27"/>
        </w:rPr>
        <w:t>.2024</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 xml:space="preserve">-рапорт ИДПС </w:t>
      </w:r>
      <w:r>
        <w:rPr>
          <w:rFonts w:ascii="Times New Roman" w:eastAsia="Times New Roman" w:hAnsi="Times New Roman" w:cs="Times New Roman"/>
          <w:sz w:val="27"/>
          <w:szCs w:val="27"/>
        </w:rPr>
        <w:t>ОБ</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ДПС</w:t>
      </w:r>
      <w:r>
        <w:rPr>
          <w:rFonts w:ascii="Times New Roman" w:eastAsia="Times New Roman" w:hAnsi="Times New Roman" w:cs="Times New Roman"/>
          <w:sz w:val="27"/>
          <w:szCs w:val="27"/>
        </w:rPr>
        <w:t xml:space="preserve"> ГИБДД УМВД России по ХМАО-Югре;</w:t>
      </w:r>
    </w:p>
    <w:p>
      <w:pPr>
        <w:spacing w:before="0" w:after="0"/>
        <w:jc w:val="both"/>
        <w:rPr>
          <w:sz w:val="27"/>
          <w:szCs w:val="27"/>
        </w:rPr>
      </w:pPr>
      <w:r>
        <w:rPr>
          <w:rFonts w:ascii="Times New Roman" w:eastAsia="Times New Roman" w:hAnsi="Times New Roman" w:cs="Times New Roman"/>
          <w:sz w:val="27"/>
          <w:szCs w:val="27"/>
        </w:rPr>
        <w:t>-</w:t>
      </w:r>
      <w:r>
        <w:rPr>
          <w:rFonts w:ascii="Times New Roman" w:eastAsia="Times New Roman" w:hAnsi="Times New Roman" w:cs="Times New Roman"/>
          <w:sz w:val="27"/>
          <w:szCs w:val="27"/>
        </w:rPr>
        <w:t>дислокация дорожных знаков и разметки</w:t>
      </w:r>
      <w:r>
        <w:rPr>
          <w:rFonts w:ascii="Times New Roman" w:eastAsia="Times New Roman" w:hAnsi="Times New Roman" w:cs="Times New Roman"/>
          <w:sz w:val="27"/>
          <w:szCs w:val="27"/>
        </w:rPr>
        <w:t>;</w:t>
      </w:r>
    </w:p>
    <w:p>
      <w:pPr>
        <w:spacing w:before="0" w:after="0"/>
        <w:jc w:val="both"/>
        <w:rPr>
          <w:sz w:val="27"/>
          <w:szCs w:val="27"/>
        </w:rPr>
      </w:pPr>
      <w:r>
        <w:rPr>
          <w:rFonts w:ascii="Times New Roman" w:eastAsia="Times New Roman" w:hAnsi="Times New Roman" w:cs="Times New Roman"/>
          <w:sz w:val="27"/>
          <w:szCs w:val="27"/>
        </w:rPr>
        <w:t>-видеозапись</w:t>
      </w:r>
      <w:r>
        <w:rPr>
          <w:rFonts w:ascii="Times New Roman" w:eastAsia="Times New Roman" w:hAnsi="Times New Roman" w:cs="Times New Roman"/>
          <w:sz w:val="27"/>
          <w:szCs w:val="27"/>
        </w:rPr>
        <w:t xml:space="preserve"> правонарушения</w:t>
      </w:r>
      <w:r>
        <w:rPr>
          <w:rFonts w:ascii="Times New Roman" w:eastAsia="Times New Roman" w:hAnsi="Times New Roman" w:cs="Times New Roman"/>
          <w:sz w:val="27"/>
          <w:szCs w:val="27"/>
        </w:rPr>
        <w:t>.</w:t>
      </w:r>
    </w:p>
    <w:p>
      <w:pPr>
        <w:spacing w:before="0" w:after="0"/>
        <w:ind w:firstLine="567"/>
        <w:jc w:val="both"/>
        <w:rPr>
          <w:sz w:val="27"/>
          <w:szCs w:val="27"/>
        </w:rPr>
      </w:pPr>
      <w:r>
        <w:rPr>
          <w:rFonts w:ascii="Times New Roman" w:eastAsia="Times New Roman" w:hAnsi="Times New Roman" w:cs="Times New Roman"/>
          <w:sz w:val="27"/>
          <w:szCs w:val="27"/>
        </w:rPr>
        <w:t>В с</w:t>
      </w: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ответствии с пунктом 1.3 Правил дорожного движения Российской Федерации, утвержденных постановлением Правительства Российской Федерации от 23 октября 1993 года N 1090 (с изм. и доп.) участники дорожного движения обязаны знать и соблюдать относящиеся к ним требования Правил, сигналов светофоров, знаков и разметки.</w:t>
      </w:r>
    </w:p>
    <w:p>
      <w:pPr>
        <w:spacing w:before="0" w:after="0"/>
        <w:ind w:firstLine="567"/>
        <w:jc w:val="both"/>
        <w:rPr>
          <w:sz w:val="27"/>
          <w:szCs w:val="27"/>
        </w:rPr>
      </w:pPr>
      <w:r>
        <w:rPr>
          <w:rFonts w:ascii="Times New Roman" w:eastAsia="Times New Roman" w:hAnsi="Times New Roman" w:cs="Times New Roman"/>
          <w:sz w:val="27"/>
          <w:szCs w:val="27"/>
        </w:rPr>
        <w:t xml:space="preserve">Согласно п. 1.2 ПДД обгон – это опережение одного или нескольких транспортных средств, связанное с выездом на полосу (сторону проезжей </w:t>
      </w:r>
      <w:r>
        <w:rPr>
          <w:rFonts w:ascii="Times New Roman" w:eastAsia="Times New Roman" w:hAnsi="Times New Roman" w:cs="Times New Roman"/>
          <w:sz w:val="27"/>
          <w:szCs w:val="27"/>
        </w:rPr>
        <w:t xml:space="preserve">части), предназначенную для встречного движения, и последующим возвращением на ранее занимаемую полосу (сторону проезжей части). </w:t>
      </w:r>
    </w:p>
    <w:p>
      <w:pPr>
        <w:spacing w:before="0" w:after="0"/>
        <w:ind w:firstLine="567"/>
        <w:jc w:val="both"/>
        <w:rPr>
          <w:sz w:val="27"/>
          <w:szCs w:val="27"/>
        </w:rPr>
      </w:pPr>
      <w:r>
        <w:rPr>
          <w:rFonts w:ascii="Times New Roman" w:eastAsia="Times New Roman" w:hAnsi="Times New Roman" w:cs="Times New Roman"/>
          <w:sz w:val="27"/>
          <w:szCs w:val="27"/>
        </w:rPr>
        <w:t>В соответствии с приложением № 1 к ПДД РФ дорожный знак 3.20 "Обгон запрещен", обозначает, что - запрещается обгон всех транспортных средств, кроме тихоходных транспортных средств, гужевых повозок, мопедов и двухколесных мотоциклов без коляски.</w:t>
      </w:r>
    </w:p>
    <w:p>
      <w:pPr>
        <w:spacing w:before="0" w:after="0"/>
        <w:ind w:firstLine="567"/>
        <w:jc w:val="both"/>
        <w:rPr>
          <w:sz w:val="27"/>
          <w:szCs w:val="27"/>
        </w:rPr>
      </w:pPr>
      <w:r>
        <w:rPr>
          <w:rFonts w:ascii="Times New Roman" w:eastAsia="Times New Roman" w:hAnsi="Times New Roman" w:cs="Times New Roman"/>
          <w:sz w:val="27"/>
          <w:szCs w:val="27"/>
        </w:rPr>
        <w:t xml:space="preserve">Пунктом 15 </w:t>
      </w:r>
      <w:r>
        <w:rPr>
          <w:rFonts w:ascii="Times New Roman" w:eastAsia="Times New Roman" w:hAnsi="Times New Roman" w:cs="Times New Roman"/>
          <w:sz w:val="27"/>
          <w:szCs w:val="27"/>
        </w:rPr>
        <w:t>Постановлени</w:t>
      </w:r>
      <w:r>
        <w:rPr>
          <w:rFonts w:ascii="Times New Roman" w:eastAsia="Times New Roman" w:hAnsi="Times New Roman" w:cs="Times New Roman"/>
          <w:sz w:val="27"/>
          <w:szCs w:val="27"/>
        </w:rPr>
        <w:t>я</w:t>
      </w:r>
      <w:r>
        <w:rPr>
          <w:rFonts w:ascii="Times New Roman" w:eastAsia="Times New Roman" w:hAnsi="Times New Roman" w:cs="Times New Roman"/>
          <w:sz w:val="27"/>
          <w:szCs w:val="27"/>
        </w:rPr>
        <w:t xml:space="preserve"> Пленума Верховного Суда РФ от 25 июня 2019</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 N</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20</w:t>
      </w:r>
      <w:r>
        <w:rPr>
          <w:rFonts w:ascii="Times New Roman" w:eastAsia="Times New Roman" w:hAnsi="Times New Roman" w:cs="Times New Roman"/>
          <w:sz w:val="27"/>
          <w:szCs w:val="27"/>
        </w:rPr>
        <w:t xml:space="preserve"> установлено, что д</w:t>
      </w:r>
      <w:r>
        <w:rPr>
          <w:rFonts w:ascii="Times New Roman" w:eastAsia="Times New Roman" w:hAnsi="Times New Roman" w:cs="Times New Roman"/>
          <w:sz w:val="27"/>
          <w:szCs w:val="27"/>
        </w:rPr>
        <w:t>ействия водителя, связанные с нарушением требований ПДД РФ,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КоАП РФ.</w:t>
      </w:r>
    </w:p>
    <w:p>
      <w:pPr>
        <w:spacing w:before="0" w:after="0"/>
        <w:ind w:firstLine="567"/>
        <w:jc w:val="both"/>
        <w:rPr>
          <w:sz w:val="27"/>
          <w:szCs w:val="27"/>
        </w:rPr>
      </w:pPr>
      <w:r>
        <w:rPr>
          <w:rFonts w:ascii="Times New Roman" w:eastAsia="Times New Roman" w:hAnsi="Times New Roman" w:cs="Times New Roman"/>
          <w:sz w:val="27"/>
          <w:szCs w:val="27"/>
        </w:rPr>
        <w:t xml:space="preserve">Факт совершения обгона с выездом на полосу встречного движения </w:t>
      </w:r>
      <w:r>
        <w:rPr>
          <w:rFonts w:ascii="Times New Roman" w:eastAsia="Times New Roman" w:hAnsi="Times New Roman" w:cs="Times New Roman"/>
          <w:sz w:val="27"/>
          <w:szCs w:val="27"/>
        </w:rPr>
        <w:t>в зоне действия дорожного знака 3.20 «Обгон запрещен»</w:t>
      </w:r>
      <w:r>
        <w:rPr>
          <w:rFonts w:ascii="Times New Roman" w:eastAsia="Times New Roman" w:hAnsi="Times New Roman" w:cs="Times New Roman"/>
          <w:sz w:val="27"/>
          <w:szCs w:val="27"/>
        </w:rPr>
        <w:t xml:space="preserve"> подтверждается представленной видеозаписью.</w:t>
      </w:r>
    </w:p>
    <w:p>
      <w:pPr>
        <w:spacing w:before="0" w:after="0"/>
        <w:ind w:firstLine="708"/>
        <w:jc w:val="both"/>
        <w:rPr>
          <w:sz w:val="27"/>
          <w:szCs w:val="27"/>
        </w:rPr>
      </w:pPr>
      <w:r>
        <w:rPr>
          <w:rFonts w:ascii="Times New Roman" w:eastAsia="Times New Roman" w:hAnsi="Times New Roman" w:cs="Times New Roman"/>
          <w:sz w:val="27"/>
          <w:szCs w:val="27"/>
        </w:rPr>
        <w:t xml:space="preserve">Изложенные доказательства получены с соблюдением требований КоАП РФ, допустимы и достоверны, оценены судом по правилам ст. 26.11 КоАП РФ и в своей совокупности подтверждают вину </w:t>
      </w:r>
      <w:r>
        <w:rPr>
          <w:rFonts w:ascii="Times New Roman" w:eastAsia="Times New Roman" w:hAnsi="Times New Roman" w:cs="Times New Roman"/>
          <w:sz w:val="27"/>
          <w:szCs w:val="27"/>
        </w:rPr>
        <w:t>Мкртчяна С.Л.</w:t>
      </w:r>
      <w:r>
        <w:rPr>
          <w:rFonts w:ascii="Times New Roman" w:eastAsia="Times New Roman" w:hAnsi="Times New Roman" w:cs="Times New Roman"/>
          <w:sz w:val="27"/>
          <w:szCs w:val="27"/>
        </w:rPr>
        <w:t xml:space="preserve"> в совершении административного правонарушения.</w:t>
      </w:r>
      <w:r>
        <w:rPr>
          <w:rFonts w:ascii="Times New Roman" w:eastAsia="Times New Roman" w:hAnsi="Times New Roman" w:cs="Times New Roman"/>
          <w:sz w:val="27"/>
          <w:szCs w:val="27"/>
        </w:rPr>
        <w:t xml:space="preserve">      </w:t>
      </w:r>
    </w:p>
    <w:p>
      <w:pPr>
        <w:spacing w:before="0" w:after="0"/>
        <w:ind w:firstLine="567"/>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Суд квалифицирует действия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Мкртчяна С.Л.</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по ч.</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 xml:space="preserve"> ст.12.</w:t>
      </w:r>
      <w:r>
        <w:rPr>
          <w:rFonts w:ascii="Times New Roman" w:eastAsia="Times New Roman" w:hAnsi="Times New Roman" w:cs="Times New Roman"/>
          <w:sz w:val="27"/>
          <w:szCs w:val="27"/>
        </w:rPr>
        <w:t>15</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Кодекса РФ об административных правонарушениях </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выезд в нарушение Правил дорожного движения на полосу, предназначенную для встречного движения, за исключением случаев, предусмотренных ч. 3 ст. 12.15 КоАП РФ.</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При назначении административного наказания, суд учитывает характер совершенного административного правонарушения, личность виновного, его имущественное положение, обстоятельства смягчающие и отягчающие административную ответственность.</w:t>
      </w:r>
      <w:r>
        <w:rPr>
          <w:rFonts w:ascii="Times New Roman" w:eastAsia="Times New Roman" w:hAnsi="Times New Roman" w:cs="Times New Roman"/>
          <w:sz w:val="27"/>
          <w:szCs w:val="27"/>
        </w:rPr>
        <w:t xml:space="preserve">  </w:t>
      </w:r>
    </w:p>
    <w:p>
      <w:pPr>
        <w:spacing w:before="0" w:after="0"/>
        <w:ind w:firstLine="708"/>
        <w:jc w:val="both"/>
        <w:rPr>
          <w:sz w:val="27"/>
          <w:szCs w:val="27"/>
        </w:rPr>
      </w:pPr>
      <w:r>
        <w:rPr>
          <w:rFonts w:ascii="Times New Roman" w:eastAsia="Times New Roman" w:hAnsi="Times New Roman" w:cs="Times New Roman"/>
          <w:sz w:val="27"/>
          <w:szCs w:val="27"/>
        </w:rPr>
        <w:t>Обстоятельств, смягчающих административную ответственность, предусмотренных ст. 4.2 КоАП РФ, судом не установлено.</w:t>
      </w:r>
      <w:r>
        <w:rPr>
          <w:rFonts w:ascii="Times New Roman" w:eastAsia="Times New Roman" w:hAnsi="Times New Roman" w:cs="Times New Roman"/>
          <w:sz w:val="27"/>
          <w:szCs w:val="27"/>
        </w:rPr>
        <w:t xml:space="preserve">      </w:t>
      </w:r>
    </w:p>
    <w:p>
      <w:pPr>
        <w:spacing w:before="0" w:after="0"/>
        <w:ind w:firstLine="708"/>
        <w:jc w:val="both"/>
        <w:rPr>
          <w:sz w:val="27"/>
          <w:szCs w:val="27"/>
        </w:rPr>
      </w:pPr>
      <w:r>
        <w:rPr>
          <w:rFonts w:ascii="Times New Roman" w:eastAsia="Times New Roman" w:hAnsi="Times New Roman" w:cs="Times New Roman"/>
          <w:sz w:val="27"/>
          <w:szCs w:val="27"/>
        </w:rPr>
        <w:t xml:space="preserve">Обстоятельством, отягчающим ответственность лица, в отношении которого ведется производство по делу об административном правонарушении, является повторное совершение однородного правонарушения, поскольку в течении года </w:t>
      </w:r>
      <w:r>
        <w:rPr>
          <w:rFonts w:ascii="Times New Roman" w:eastAsia="Times New Roman" w:hAnsi="Times New Roman" w:cs="Times New Roman"/>
          <w:sz w:val="27"/>
          <w:szCs w:val="27"/>
        </w:rPr>
        <w:t>Мкртчян С.Л.</w:t>
      </w:r>
      <w:r>
        <w:rPr>
          <w:rFonts w:ascii="Times New Roman" w:eastAsia="Times New Roman" w:hAnsi="Times New Roman" w:cs="Times New Roman"/>
          <w:sz w:val="27"/>
          <w:szCs w:val="27"/>
        </w:rPr>
        <w:t xml:space="preserve"> привлекался к административной ответственности за нарушение Правил дорожного движения, по которому срок, предусмотренный ст. 4.6 КоАП РФ, не истек.</w:t>
      </w:r>
      <w:r>
        <w:rPr>
          <w:rFonts w:ascii="Times New Roman" w:eastAsia="Times New Roman" w:hAnsi="Times New Roman" w:cs="Times New Roman"/>
          <w:sz w:val="27"/>
          <w:szCs w:val="27"/>
        </w:rPr>
        <w:t xml:space="preserve">      </w:t>
      </w:r>
    </w:p>
    <w:p>
      <w:pPr>
        <w:spacing w:before="0" w:after="0"/>
        <w:ind w:firstLine="567"/>
        <w:jc w:val="both"/>
        <w:rPr>
          <w:sz w:val="27"/>
          <w:szCs w:val="27"/>
        </w:rPr>
      </w:pP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 xml:space="preserve">бстоятельств, исключающих производство по делу, не имеется. </w:t>
      </w:r>
    </w:p>
    <w:p>
      <w:pPr>
        <w:spacing w:before="0" w:after="0"/>
        <w:jc w:val="both"/>
        <w:rPr>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Учитывая изложенное, тяжесть совершенного правонарушения, личность правонарушителя </w:t>
      </w:r>
      <w:r>
        <w:rPr>
          <w:rFonts w:ascii="Times New Roman" w:eastAsia="Times New Roman" w:hAnsi="Times New Roman" w:cs="Times New Roman"/>
          <w:sz w:val="27"/>
          <w:szCs w:val="27"/>
        </w:rPr>
        <w:t>Мкртчяна С.Л.</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суд считает возможным назначить лицу административное наказание в виде штрафа. </w:t>
      </w:r>
    </w:p>
    <w:p>
      <w:pPr>
        <w:spacing w:before="0" w:after="0"/>
        <w:ind w:firstLine="567"/>
        <w:jc w:val="both"/>
        <w:rPr>
          <w:sz w:val="27"/>
          <w:szCs w:val="27"/>
        </w:rPr>
      </w:pPr>
      <w:r>
        <w:rPr>
          <w:rFonts w:ascii="Times New Roman" w:eastAsia="Times New Roman" w:hAnsi="Times New Roman" w:cs="Times New Roman"/>
          <w:sz w:val="27"/>
          <w:szCs w:val="27"/>
        </w:rPr>
        <w:t xml:space="preserve">На основании </w:t>
      </w:r>
      <w:r>
        <w:rPr>
          <w:rFonts w:ascii="Times New Roman" w:eastAsia="Times New Roman" w:hAnsi="Times New Roman" w:cs="Times New Roman"/>
          <w:sz w:val="27"/>
          <w:szCs w:val="27"/>
        </w:rPr>
        <w:t>выше</w:t>
      </w:r>
      <w:r>
        <w:rPr>
          <w:rFonts w:ascii="Times New Roman" w:eastAsia="Times New Roman" w:hAnsi="Times New Roman" w:cs="Times New Roman"/>
          <w:sz w:val="27"/>
          <w:szCs w:val="27"/>
        </w:rPr>
        <w:t>изложенного</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и руководствуясь ст.ст. 29.9-29.1</w:t>
      </w:r>
      <w:r>
        <w:rPr>
          <w:rFonts w:ascii="Times New Roman" w:eastAsia="Times New Roman" w:hAnsi="Times New Roman" w:cs="Times New Roman"/>
          <w:sz w:val="27"/>
          <w:szCs w:val="27"/>
        </w:rPr>
        <w:t>0</w:t>
      </w:r>
      <w:r>
        <w:rPr>
          <w:rFonts w:ascii="Times New Roman" w:eastAsia="Times New Roman" w:hAnsi="Times New Roman" w:cs="Times New Roman"/>
          <w:sz w:val="27"/>
          <w:szCs w:val="27"/>
        </w:rPr>
        <w:t xml:space="preserve"> К</w:t>
      </w:r>
      <w:r>
        <w:rPr>
          <w:rFonts w:ascii="Times New Roman" w:eastAsia="Times New Roman" w:hAnsi="Times New Roman" w:cs="Times New Roman"/>
          <w:sz w:val="27"/>
          <w:szCs w:val="27"/>
        </w:rPr>
        <w:t>о</w:t>
      </w:r>
      <w:r>
        <w:rPr>
          <w:rFonts w:ascii="Times New Roman" w:eastAsia="Times New Roman" w:hAnsi="Times New Roman" w:cs="Times New Roman"/>
          <w:sz w:val="27"/>
          <w:szCs w:val="27"/>
        </w:rPr>
        <w:t>АП</w:t>
      </w:r>
      <w:r>
        <w:rPr>
          <w:rFonts w:ascii="Times New Roman" w:eastAsia="Times New Roman" w:hAnsi="Times New Roman" w:cs="Times New Roman"/>
          <w:sz w:val="27"/>
          <w:szCs w:val="27"/>
        </w:rPr>
        <w:t xml:space="preserve"> Р</w:t>
      </w:r>
      <w:r>
        <w:rPr>
          <w:rFonts w:ascii="Times New Roman" w:eastAsia="Times New Roman" w:hAnsi="Times New Roman" w:cs="Times New Roman"/>
          <w:sz w:val="27"/>
          <w:szCs w:val="27"/>
        </w:rPr>
        <w:t>Ф</w:t>
      </w:r>
      <w:r>
        <w:rPr>
          <w:rFonts w:ascii="Times New Roman" w:eastAsia="Times New Roman" w:hAnsi="Times New Roman" w:cs="Times New Roman"/>
          <w:sz w:val="27"/>
          <w:szCs w:val="27"/>
        </w:rPr>
        <w:t xml:space="preserve"> об административных правонарушениях</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мировой судья</w:t>
      </w:r>
    </w:p>
    <w:p>
      <w:pPr>
        <w:spacing w:before="0" w:after="0"/>
        <w:ind w:firstLine="567"/>
        <w:jc w:val="center"/>
        <w:rPr>
          <w:sz w:val="27"/>
          <w:szCs w:val="27"/>
        </w:rPr>
      </w:pPr>
    </w:p>
    <w:p>
      <w:pPr>
        <w:spacing w:before="0" w:after="0"/>
        <w:ind w:firstLine="567"/>
        <w:jc w:val="center"/>
        <w:rPr>
          <w:sz w:val="27"/>
          <w:szCs w:val="27"/>
        </w:rPr>
      </w:pPr>
      <w:r>
        <w:rPr>
          <w:rFonts w:ascii="Times New Roman" w:eastAsia="Times New Roman" w:hAnsi="Times New Roman" w:cs="Times New Roman"/>
          <w:sz w:val="27"/>
          <w:szCs w:val="27"/>
        </w:rPr>
        <w:t>постановил</w:t>
      </w:r>
      <w:r>
        <w:rPr>
          <w:rFonts w:ascii="Times New Roman" w:eastAsia="Times New Roman" w:hAnsi="Times New Roman" w:cs="Times New Roman"/>
          <w:sz w:val="27"/>
          <w:szCs w:val="27"/>
        </w:rPr>
        <w:t>:</w:t>
      </w:r>
    </w:p>
    <w:p>
      <w:pPr>
        <w:spacing w:before="0" w:after="0"/>
        <w:ind w:firstLine="567"/>
        <w:jc w:val="center"/>
        <w:rPr>
          <w:sz w:val="27"/>
          <w:szCs w:val="27"/>
        </w:rPr>
      </w:pPr>
    </w:p>
    <w:p>
      <w:pPr>
        <w:spacing w:before="0" w:after="0"/>
        <w:ind w:firstLine="567"/>
        <w:jc w:val="both"/>
        <w:rPr>
          <w:sz w:val="27"/>
          <w:szCs w:val="27"/>
        </w:rPr>
      </w:pPr>
      <w:r>
        <w:rPr>
          <w:rFonts w:ascii="Times New Roman" w:eastAsia="Times New Roman" w:hAnsi="Times New Roman" w:cs="Times New Roman"/>
          <w:sz w:val="27"/>
          <w:szCs w:val="27"/>
        </w:rPr>
        <w:t xml:space="preserve">Мкртчяна Степана </w:t>
      </w:r>
      <w:r>
        <w:rPr>
          <w:rFonts w:ascii="Times New Roman" w:eastAsia="Times New Roman" w:hAnsi="Times New Roman" w:cs="Times New Roman"/>
          <w:sz w:val="27"/>
          <w:szCs w:val="27"/>
        </w:rPr>
        <w:t>Леваевича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признать виновн</w:t>
      </w:r>
      <w:r>
        <w:rPr>
          <w:rFonts w:ascii="Times New Roman" w:eastAsia="Times New Roman" w:hAnsi="Times New Roman" w:cs="Times New Roman"/>
          <w:sz w:val="27"/>
          <w:szCs w:val="27"/>
        </w:rPr>
        <w:t>ым</w:t>
      </w:r>
      <w:r>
        <w:rPr>
          <w:rFonts w:ascii="Times New Roman" w:eastAsia="Times New Roman" w:hAnsi="Times New Roman" w:cs="Times New Roman"/>
          <w:sz w:val="27"/>
          <w:szCs w:val="27"/>
        </w:rPr>
        <w:t xml:space="preserve"> в совершении административного правонарушения, предусмотренного ч. </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 xml:space="preserve"> ст. 12.</w:t>
      </w:r>
      <w:r>
        <w:rPr>
          <w:rFonts w:ascii="Times New Roman" w:eastAsia="Times New Roman" w:hAnsi="Times New Roman" w:cs="Times New Roman"/>
          <w:sz w:val="27"/>
          <w:szCs w:val="27"/>
        </w:rPr>
        <w:t>15</w:t>
      </w:r>
      <w:r>
        <w:rPr>
          <w:rFonts w:ascii="Times New Roman" w:eastAsia="Times New Roman" w:hAnsi="Times New Roman" w:cs="Times New Roman"/>
          <w:sz w:val="27"/>
          <w:szCs w:val="27"/>
        </w:rPr>
        <w:t xml:space="preserve"> Кодекса Российской Федерации об административных правонарушениях</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и</w:t>
      </w:r>
      <w:r>
        <w:rPr>
          <w:rFonts w:ascii="Times New Roman" w:eastAsia="Times New Roman" w:hAnsi="Times New Roman" w:cs="Times New Roman"/>
          <w:sz w:val="27"/>
          <w:szCs w:val="27"/>
        </w:rPr>
        <w:t xml:space="preserve"> назначить е</w:t>
      </w:r>
      <w:r>
        <w:rPr>
          <w:rFonts w:ascii="Times New Roman" w:eastAsia="Times New Roman" w:hAnsi="Times New Roman" w:cs="Times New Roman"/>
          <w:sz w:val="27"/>
          <w:szCs w:val="27"/>
        </w:rPr>
        <w:t>му</w:t>
      </w:r>
      <w:r>
        <w:rPr>
          <w:rFonts w:ascii="Times New Roman" w:eastAsia="Times New Roman" w:hAnsi="Times New Roman" w:cs="Times New Roman"/>
          <w:sz w:val="27"/>
          <w:szCs w:val="27"/>
        </w:rPr>
        <w:t xml:space="preserve"> наказани</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 xml:space="preserve"> в виде </w:t>
      </w:r>
      <w:r>
        <w:rPr>
          <w:rFonts w:ascii="Times New Roman" w:eastAsia="Times New Roman" w:hAnsi="Times New Roman" w:cs="Times New Roman"/>
          <w:sz w:val="27"/>
          <w:szCs w:val="27"/>
        </w:rPr>
        <w:t>административного штрафа в размере</w:t>
      </w:r>
      <w:r>
        <w:rPr>
          <w:rFonts w:ascii="Times New Roman" w:eastAsia="Times New Roman" w:hAnsi="Times New Roman" w:cs="Times New Roman"/>
          <w:sz w:val="27"/>
          <w:szCs w:val="27"/>
        </w:rPr>
        <w:t xml:space="preserve"> 5000</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пять</w:t>
      </w:r>
      <w:r>
        <w:rPr>
          <w:rFonts w:ascii="Times New Roman" w:eastAsia="Times New Roman" w:hAnsi="Times New Roman" w:cs="Times New Roman"/>
          <w:sz w:val="27"/>
          <w:szCs w:val="27"/>
        </w:rPr>
        <w:t xml:space="preserve"> тысяч</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рублей.</w:t>
      </w:r>
    </w:p>
    <w:p>
      <w:pPr>
        <w:spacing w:before="0" w:after="0"/>
        <w:ind w:firstLine="567"/>
        <w:jc w:val="both"/>
        <w:rPr>
          <w:sz w:val="27"/>
          <w:szCs w:val="27"/>
        </w:rPr>
      </w:pPr>
      <w:r>
        <w:rPr>
          <w:rFonts w:ascii="Times New Roman" w:eastAsia="Times New Roman" w:hAnsi="Times New Roman" w:cs="Times New Roman"/>
          <w:sz w:val="27"/>
          <w:szCs w:val="27"/>
        </w:rPr>
        <w:t>Штраф подлежит уплате на расчетный счет № 03100643000000018700 в РКЦ г. Ханты-Мансийска//УФК по Ханты-Мансийскому автономному округу – Югре г. Ханты-</w:t>
      </w:r>
      <w:r>
        <w:rPr>
          <w:rFonts w:ascii="Times New Roman" w:eastAsia="Times New Roman" w:hAnsi="Times New Roman" w:cs="Times New Roman"/>
          <w:sz w:val="27"/>
          <w:szCs w:val="27"/>
        </w:rPr>
        <w:t>Мансийск,</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БИК</w:t>
      </w:r>
      <w:r>
        <w:rPr>
          <w:rFonts w:ascii="Times New Roman" w:eastAsia="Times New Roman" w:hAnsi="Times New Roman" w:cs="Times New Roman"/>
          <w:sz w:val="27"/>
          <w:szCs w:val="27"/>
        </w:rPr>
        <w:t xml:space="preserve"> 007162163, </w:t>
      </w:r>
      <w:r>
        <w:rPr>
          <w:rFonts w:ascii="Times New Roman" w:eastAsia="Times New Roman" w:hAnsi="Times New Roman" w:cs="Times New Roman"/>
          <w:sz w:val="27"/>
          <w:szCs w:val="27"/>
        </w:rPr>
        <w:t>кор</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сч</w:t>
      </w:r>
      <w:r>
        <w:rPr>
          <w:rFonts w:ascii="Times New Roman" w:eastAsia="Times New Roman" w:hAnsi="Times New Roman" w:cs="Times New Roman"/>
          <w:sz w:val="27"/>
          <w:szCs w:val="27"/>
        </w:rPr>
        <w:t xml:space="preserve">. 40102810245370000007, ОКТМО </w:t>
      </w:r>
      <w:r>
        <w:rPr>
          <w:rFonts w:ascii="Times New Roman" w:eastAsia="Times New Roman" w:hAnsi="Times New Roman" w:cs="Times New Roman"/>
          <w:sz w:val="27"/>
          <w:szCs w:val="27"/>
        </w:rPr>
        <w:t>7</w:t>
      </w:r>
      <w:r>
        <w:rPr>
          <w:rFonts w:ascii="Times New Roman" w:eastAsia="Times New Roman" w:hAnsi="Times New Roman" w:cs="Times New Roman"/>
          <w:sz w:val="27"/>
          <w:szCs w:val="27"/>
        </w:rPr>
        <w:t>1876000</w:t>
      </w:r>
      <w:r>
        <w:rPr>
          <w:rFonts w:ascii="Times New Roman" w:eastAsia="Times New Roman" w:hAnsi="Times New Roman" w:cs="Times New Roman"/>
          <w:sz w:val="27"/>
          <w:szCs w:val="27"/>
        </w:rPr>
        <w:t xml:space="preserve">, ИНН 8601010390, КПП 860101001 КОД БК 188 116 011 230 100 01 140, УИН </w:t>
      </w:r>
      <w:r>
        <w:rPr>
          <w:rFonts w:ascii="Times New Roman" w:eastAsia="Times New Roman" w:hAnsi="Times New Roman" w:cs="Times New Roman"/>
          <w:sz w:val="27"/>
          <w:szCs w:val="27"/>
        </w:rPr>
        <w:t>18810486240</w:t>
      </w:r>
      <w:r>
        <w:rPr>
          <w:rFonts w:ascii="Times New Roman" w:eastAsia="Times New Roman" w:hAnsi="Times New Roman" w:cs="Times New Roman"/>
          <w:sz w:val="27"/>
          <w:szCs w:val="27"/>
        </w:rPr>
        <w:t>91</w:t>
      </w:r>
      <w:r>
        <w:rPr>
          <w:rFonts w:ascii="Times New Roman" w:eastAsia="Times New Roman" w:hAnsi="Times New Roman" w:cs="Times New Roman"/>
          <w:sz w:val="27"/>
          <w:szCs w:val="27"/>
        </w:rPr>
        <w:t>0</w:t>
      </w:r>
      <w:r>
        <w:rPr>
          <w:rFonts w:ascii="Times New Roman" w:eastAsia="Times New Roman" w:hAnsi="Times New Roman" w:cs="Times New Roman"/>
          <w:sz w:val="27"/>
          <w:szCs w:val="27"/>
        </w:rPr>
        <w:t>2</w:t>
      </w:r>
      <w:r>
        <w:rPr>
          <w:rFonts w:ascii="Times New Roman" w:eastAsia="Times New Roman" w:hAnsi="Times New Roman" w:cs="Times New Roman"/>
          <w:sz w:val="27"/>
          <w:szCs w:val="27"/>
        </w:rPr>
        <w:t>0</w:t>
      </w:r>
      <w:r>
        <w:rPr>
          <w:rFonts w:ascii="Times New Roman" w:eastAsia="Times New Roman" w:hAnsi="Times New Roman" w:cs="Times New Roman"/>
          <w:sz w:val="27"/>
          <w:szCs w:val="27"/>
        </w:rPr>
        <w:t>5191</w:t>
      </w:r>
      <w:r>
        <w:rPr>
          <w:rFonts w:ascii="Times New Roman" w:eastAsia="Times New Roman" w:hAnsi="Times New Roman" w:cs="Times New Roman"/>
          <w:sz w:val="27"/>
          <w:szCs w:val="27"/>
        </w:rPr>
        <w:t>.</w:t>
      </w:r>
    </w:p>
    <w:p>
      <w:pPr>
        <w:spacing w:before="0" w:after="0"/>
        <w:ind w:firstLine="567"/>
        <w:jc w:val="both"/>
        <w:rPr>
          <w:sz w:val="27"/>
          <w:szCs w:val="27"/>
        </w:rPr>
      </w:pPr>
      <w:r>
        <w:rPr>
          <w:rFonts w:ascii="Times New Roman" w:eastAsia="Times New Roman" w:hAnsi="Times New Roman" w:cs="Times New Roman"/>
          <w:sz w:val="27"/>
          <w:szCs w:val="27"/>
        </w:rPr>
        <w:t xml:space="preserve">В соответствии с п.1.3 ст. 32.2 КоАП РФ при уплате </w:t>
      </w:r>
      <w:r>
        <w:rPr>
          <w:rFonts w:ascii="Times New Roman" w:eastAsia="Times New Roman" w:hAnsi="Times New Roman" w:cs="Times New Roman"/>
          <w:sz w:val="27"/>
          <w:szCs w:val="27"/>
        </w:rPr>
        <w:t>административного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штрафа</w:t>
      </w:r>
      <w:r>
        <w:rPr>
          <w:rFonts w:ascii="Times New Roman" w:eastAsia="Times New Roman" w:hAnsi="Times New Roman" w:cs="Times New Roman"/>
          <w:sz w:val="27"/>
          <w:szCs w:val="27"/>
        </w:rPr>
        <w:t xml:space="preserve"> лицом, привлеченным к административное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pPr>
        <w:spacing w:before="0" w:after="0"/>
        <w:ind w:firstLine="708"/>
        <w:jc w:val="both"/>
        <w:rPr>
          <w:sz w:val="27"/>
          <w:szCs w:val="27"/>
        </w:rPr>
      </w:pPr>
      <w:r>
        <w:rPr>
          <w:rFonts w:ascii="Times New Roman" w:eastAsia="Times New Roman" w:hAnsi="Times New Roman" w:cs="Times New Roman"/>
          <w:sz w:val="27"/>
          <w:szCs w:val="27"/>
        </w:rPr>
        <w:t xml:space="preserve">Квитанцию об уплате штрафа необходимо предоставить в </w:t>
      </w:r>
      <w:r>
        <w:rPr>
          <w:rFonts w:ascii="Times New Roman" w:eastAsia="Times New Roman" w:hAnsi="Times New Roman" w:cs="Times New Roman"/>
          <w:sz w:val="27"/>
          <w:szCs w:val="27"/>
        </w:rPr>
        <w:t>каб</w:t>
      </w:r>
      <w:r>
        <w:rPr>
          <w:rFonts w:ascii="Times New Roman" w:eastAsia="Times New Roman" w:hAnsi="Times New Roman" w:cs="Times New Roman"/>
          <w:sz w:val="27"/>
          <w:szCs w:val="27"/>
        </w:rPr>
        <w:t>. 103 по ул. Гагарина, д. 9, г. Сургута, либо направить на электронный адрес: Surgut</w:t>
      </w:r>
      <w:r>
        <w:rPr>
          <w:rFonts w:ascii="Times New Roman" w:eastAsia="Times New Roman" w:hAnsi="Times New Roman" w:cs="Times New Roman"/>
          <w:sz w:val="27"/>
          <w:szCs w:val="27"/>
        </w:rPr>
        <w:t>6</w:t>
      </w:r>
      <w:r>
        <w:rPr>
          <w:rFonts w:ascii="Times New Roman" w:eastAsia="Times New Roman" w:hAnsi="Times New Roman" w:cs="Times New Roman"/>
          <w:sz w:val="27"/>
          <w:szCs w:val="27"/>
        </w:rPr>
        <w:t>@mirsud86.ru не позднее дня, следующего за истечением срока добровольной уплаты штрафа, во избежание направления документов о принудительном исполнении постановления.</w:t>
      </w:r>
    </w:p>
    <w:p>
      <w:pPr>
        <w:spacing w:before="0" w:after="0"/>
        <w:ind w:firstLine="708"/>
        <w:jc w:val="both"/>
        <w:rPr>
          <w:sz w:val="27"/>
          <w:szCs w:val="27"/>
        </w:rPr>
      </w:pPr>
      <w:r>
        <w:rPr>
          <w:rFonts w:ascii="Times New Roman" w:eastAsia="Times New Roman" w:hAnsi="Times New Roman" w:cs="Times New Roman"/>
          <w:sz w:val="27"/>
          <w:szCs w:val="27"/>
        </w:rPr>
        <w:t xml:space="preserve">Неуплата штрафа в течение 60 дней с момента вступления постановления в законную силу, влечет административную ответственность, предусмотренную ч. 1 ст. 20.25 Кодекса РФ об </w:t>
      </w:r>
      <w:r>
        <w:rPr>
          <w:rFonts w:ascii="Times New Roman" w:eastAsia="Times New Roman" w:hAnsi="Times New Roman" w:cs="Times New Roman"/>
          <w:sz w:val="27"/>
          <w:szCs w:val="27"/>
        </w:rPr>
        <w:t>административных</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правонарушениях</w:t>
      </w:r>
      <w:r>
        <w:rPr>
          <w:rFonts w:ascii="Times New Roman" w:eastAsia="Times New Roman" w:hAnsi="Times New Roman" w:cs="Times New Roman"/>
          <w:sz w:val="27"/>
          <w:szCs w:val="27"/>
        </w:rPr>
        <w:t>, в виде административного штрафа в двукратном размере неуплаченного административного штрафа либо административного ареста на срок 15 суток, либо обязательных работ на срок до пятидесяти часов.</w:t>
      </w:r>
      <w:r>
        <w:rPr>
          <w:rFonts w:ascii="Times New Roman" w:eastAsia="Times New Roman" w:hAnsi="Times New Roman" w:cs="Times New Roman"/>
          <w:sz w:val="27"/>
          <w:szCs w:val="27"/>
        </w:rPr>
        <w:t xml:space="preserve">  </w:t>
      </w:r>
    </w:p>
    <w:p>
      <w:pPr>
        <w:spacing w:before="0" w:after="0"/>
        <w:ind w:firstLine="567"/>
        <w:jc w:val="both"/>
        <w:rPr>
          <w:sz w:val="27"/>
          <w:szCs w:val="27"/>
        </w:rPr>
      </w:pPr>
      <w:r>
        <w:rPr>
          <w:rFonts w:ascii="Times New Roman" w:eastAsia="Times New Roman" w:hAnsi="Times New Roman" w:cs="Times New Roman"/>
          <w:sz w:val="27"/>
          <w:szCs w:val="27"/>
        </w:rPr>
        <w:t xml:space="preserve">Постановление может быть обжаловано в Сургутский городской суд ХМАО-Югры в течение десяти суток со дня вручения или получения копии постановления через мирового судью судебного участка № </w:t>
      </w:r>
      <w:r>
        <w:rPr>
          <w:rFonts w:ascii="Times New Roman" w:eastAsia="Times New Roman" w:hAnsi="Times New Roman" w:cs="Times New Roman"/>
          <w:sz w:val="27"/>
          <w:szCs w:val="27"/>
        </w:rPr>
        <w:t>6</w:t>
      </w:r>
      <w:r>
        <w:rPr>
          <w:rFonts w:ascii="Times New Roman" w:eastAsia="Times New Roman" w:hAnsi="Times New Roman" w:cs="Times New Roman"/>
          <w:sz w:val="27"/>
          <w:szCs w:val="27"/>
        </w:rPr>
        <w:t xml:space="preserve"> Сургутского судебного района города окружного значения Сургута.</w:t>
      </w:r>
    </w:p>
    <w:p>
      <w:pPr>
        <w:spacing w:before="0" w:after="0"/>
        <w:rPr>
          <w:sz w:val="27"/>
          <w:szCs w:val="27"/>
        </w:rPr>
      </w:pPr>
    </w:p>
    <w:p>
      <w:pPr>
        <w:spacing w:before="0" w:after="0"/>
        <w:rPr>
          <w:sz w:val="27"/>
          <w:szCs w:val="27"/>
        </w:rPr>
      </w:pPr>
      <w:r>
        <w:rPr>
          <w:rFonts w:ascii="Times New Roman" w:eastAsia="Times New Roman" w:hAnsi="Times New Roman" w:cs="Times New Roman"/>
          <w:sz w:val="27"/>
          <w:szCs w:val="27"/>
        </w:rPr>
        <w:t>Мировой судья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И.А. Романова</w:t>
      </w:r>
    </w:p>
    <w:p>
      <w:pPr>
        <w:spacing w:before="0" w:after="0"/>
        <w:rPr>
          <w:sz w:val="27"/>
          <w:szCs w:val="27"/>
        </w:rPr>
      </w:pPr>
    </w:p>
    <w:p>
      <w:pPr>
        <w:spacing w:before="0" w:after="0"/>
        <w:rPr>
          <w:sz w:val="20"/>
          <w:szCs w:val="20"/>
        </w:rPr>
      </w:pPr>
      <w:r>
        <w:rPr>
          <w:rFonts w:ascii="Times New Roman" w:eastAsia="Times New Roman" w:hAnsi="Times New Roman" w:cs="Times New Roman"/>
          <w:sz w:val="20"/>
          <w:szCs w:val="20"/>
        </w:rPr>
        <w:t xml:space="preserve">КОПИЯ ВЕРНА </w:t>
      </w:r>
    </w:p>
    <w:p>
      <w:pPr>
        <w:spacing w:before="0" w:after="0"/>
        <w:rPr>
          <w:sz w:val="20"/>
          <w:szCs w:val="20"/>
        </w:rPr>
      </w:pPr>
      <w:r>
        <w:rPr>
          <w:rFonts w:ascii="Times New Roman" w:eastAsia="Times New Roman" w:hAnsi="Times New Roman" w:cs="Times New Roman"/>
          <w:sz w:val="20"/>
          <w:szCs w:val="20"/>
        </w:rPr>
        <w:t>Мировой судья судебного участка №8 Сургутского</w:t>
      </w:r>
    </w:p>
    <w:p>
      <w:pPr>
        <w:spacing w:before="0" w:after="0"/>
        <w:rPr>
          <w:sz w:val="20"/>
          <w:szCs w:val="20"/>
        </w:rPr>
      </w:pPr>
      <w:r>
        <w:rPr>
          <w:rFonts w:ascii="Times New Roman" w:eastAsia="Times New Roman" w:hAnsi="Times New Roman" w:cs="Times New Roman"/>
          <w:sz w:val="20"/>
          <w:szCs w:val="20"/>
        </w:rPr>
        <w:t>судебного района города окружного значения Сургута</w:t>
      </w:r>
    </w:p>
    <w:p>
      <w:pPr>
        <w:spacing w:before="0" w:after="0"/>
        <w:rPr>
          <w:sz w:val="20"/>
          <w:szCs w:val="20"/>
        </w:rPr>
      </w:pPr>
      <w:r>
        <w:rPr>
          <w:rFonts w:ascii="Times New Roman" w:eastAsia="Times New Roman" w:hAnsi="Times New Roman" w:cs="Times New Roman"/>
          <w:sz w:val="20"/>
          <w:szCs w:val="20"/>
        </w:rPr>
        <w:t>ХМАО-Югры ______________________ И.А. Романова</w:t>
      </w:r>
    </w:p>
    <w:p>
      <w:pPr>
        <w:spacing w:before="0" w:after="0"/>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10</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апреля</w:t>
      </w:r>
      <w:r>
        <w:rPr>
          <w:rFonts w:ascii="Times New Roman" w:eastAsia="Times New Roman" w:hAnsi="Times New Roman" w:cs="Times New Roman"/>
          <w:sz w:val="20"/>
          <w:szCs w:val="20"/>
        </w:rPr>
        <w:t xml:space="preserve"> 202</w:t>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_ года </w:t>
      </w:r>
    </w:p>
    <w:p>
      <w:pPr>
        <w:spacing w:before="0" w:after="0"/>
        <w:rPr>
          <w:sz w:val="20"/>
          <w:szCs w:val="20"/>
        </w:rPr>
      </w:pPr>
      <w:r>
        <w:rPr>
          <w:rFonts w:ascii="Times New Roman" w:eastAsia="Times New Roman" w:hAnsi="Times New Roman" w:cs="Times New Roman"/>
          <w:sz w:val="20"/>
          <w:szCs w:val="20"/>
        </w:rPr>
        <w:t>Подлинный документ находится в деле № 5-</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912</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260</w:t>
      </w:r>
      <w:r>
        <w:rPr>
          <w:rFonts w:ascii="Times New Roman" w:eastAsia="Times New Roman" w:hAnsi="Times New Roman" w:cs="Times New Roman"/>
          <w:sz w:val="20"/>
          <w:szCs w:val="20"/>
        </w:rPr>
        <w:t>6</w:t>
      </w:r>
      <w:r>
        <w:rPr>
          <w:rFonts w:ascii="Times New Roman" w:eastAsia="Times New Roman" w:hAnsi="Times New Roman" w:cs="Times New Roman"/>
          <w:sz w:val="20"/>
          <w:szCs w:val="20"/>
        </w:rPr>
        <w:t>/202</w:t>
      </w:r>
      <w:r>
        <w:rPr>
          <w:rFonts w:ascii="Times New Roman" w:eastAsia="Times New Roman" w:hAnsi="Times New Roman" w:cs="Times New Roman"/>
          <w:sz w:val="20"/>
          <w:szCs w:val="20"/>
        </w:rPr>
        <w:t>4</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37rplc-8">
    <w:name w:val="cat-ExternalSystemDefined grp-37 rplc-8"/>
    <w:basedOn w:val="DefaultParagraphFont"/>
  </w:style>
  <w:style w:type="character" w:customStyle="1" w:styleId="cat-PassportDatagrp-24rplc-9">
    <w:name w:val="cat-PassportData grp-24 rplc-9"/>
    <w:basedOn w:val="DefaultParagraphFont"/>
  </w:style>
  <w:style w:type="character" w:customStyle="1" w:styleId="cat-UserDefinedgrp-38rplc-11">
    <w:name w:val="cat-UserDefined grp-38 rplc-11"/>
    <w:basedOn w:val="DefaultParagraphFont"/>
  </w:style>
  <w:style w:type="character" w:customStyle="1" w:styleId="cat-UserDefinedgrp-39rplc-14">
    <w:name w:val="cat-UserDefined grp-39 rplc-14"/>
    <w:basedOn w:val="DefaultParagraphFont"/>
  </w:style>
  <w:style w:type="character" w:customStyle="1" w:styleId="cat-CarMakeModelgrp-26rplc-18">
    <w:name w:val="cat-CarMakeModel grp-26 rplc-18"/>
    <w:basedOn w:val="DefaultParagraphFont"/>
  </w:style>
  <w:style w:type="character" w:customStyle="1" w:styleId="cat-UserDefinedgrp-40rplc-19">
    <w:name w:val="cat-UserDefined grp-40 rplc-19"/>
    <w:basedOn w:val="DefaultParagraphFont"/>
  </w:style>
  <w:style w:type="character" w:customStyle="1" w:styleId="cat-CarNumbergrp-27rplc-20">
    <w:name w:val="cat-CarNumber grp-27 rplc-20"/>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